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2CC1AA3" w:rsidR="009815C7" w:rsidRPr="007B0071" w:rsidRDefault="00C91FA4" w:rsidP="00373F3E">
      <w:pPr>
        <w:spacing w:after="0" w:line="240" w:lineRule="auto"/>
        <w:jc w:val="center"/>
        <w:rPr>
          <w:rFonts w:ascii="Sylfaen" w:hAnsi="Sylfaen" w:cs="Sylfaen"/>
          <w:b/>
          <w:lang w:val="ka-GE"/>
        </w:rPr>
      </w:pPr>
      <w:r w:rsidRPr="00C91FA4">
        <w:rPr>
          <w:rFonts w:ascii="Sylfaen" w:hAnsi="Sylfaen" w:cs="Sylfaen"/>
          <w:b/>
          <w:lang w:val="ka-GE"/>
        </w:rPr>
        <w:t>ი. გამრეკელის ქ. №35ა-ში მდებარე</w:t>
      </w:r>
      <w:r>
        <w:rPr>
          <w:rFonts w:ascii="Sylfaen" w:hAnsi="Sylfaen" w:cs="Sylfaen"/>
          <w:b/>
          <w:lang w:val="ka-GE"/>
        </w:rPr>
        <w:t xml:space="preserve"> წყალსადენის გარე ქსელის </w:t>
      </w:r>
      <w:r w:rsidR="00E2503B">
        <w:rPr>
          <w:rFonts w:ascii="Sylfaen" w:hAnsi="Sylfaen" w:cs="Sylfaen"/>
          <w:b/>
          <w:lang w:val="ka-GE"/>
        </w:rPr>
        <w:t xml:space="preserve">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99313D1" w:rsid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91FA4" w:rsidRPr="00C91FA4">
        <w:rPr>
          <w:rFonts w:ascii="Sylfaen" w:hAnsi="Sylfaen" w:cs="Sylfaen"/>
          <w:lang w:val="ka-GE"/>
        </w:rPr>
        <w:t xml:space="preserve">ი. გამრეკელის ქ. №35ა-ში მდებარე წყალსადენის გარე ქსელის </w:t>
      </w:r>
      <w:r w:rsidR="00634458" w:rsidRPr="00634458">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5DA07BD8" w14:textId="77777777" w:rsidR="00FE5E23" w:rsidRDefault="00FE5E23" w:rsidP="00696A50">
      <w:pPr>
        <w:spacing w:after="0" w:line="240" w:lineRule="auto"/>
        <w:jc w:val="both"/>
        <w:rPr>
          <w:rFonts w:ascii="Sylfaen" w:hAnsi="Sylfaen" w:cs="Sylfaen"/>
          <w:lang w:val="ka-GE"/>
        </w:rPr>
      </w:pP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6BA2A90" w:rsidR="00DB5C8D" w:rsidRPr="006005A1" w:rsidRDefault="00C91FA4" w:rsidP="00696A50">
      <w:pPr>
        <w:spacing w:after="0" w:line="240" w:lineRule="auto"/>
        <w:jc w:val="both"/>
        <w:rPr>
          <w:rFonts w:ascii="Sylfaen" w:hAnsi="Sylfaen" w:cs="Sylfaen"/>
          <w:lang w:val="ka-GE"/>
        </w:rPr>
      </w:pPr>
      <w:r w:rsidRPr="00C91FA4">
        <w:rPr>
          <w:rFonts w:ascii="Sylfaen" w:hAnsi="Sylfaen" w:cs="Sylfaen"/>
          <w:lang w:val="ka-GE"/>
        </w:rPr>
        <w:t xml:space="preserve">ი. გამრეკელის ქ. №35ა-ში მდებარე წყალსადენის გარე ქსელის </w:t>
      </w:r>
      <w:r w:rsidR="00634458" w:rsidRPr="00634458">
        <w:rPr>
          <w:rFonts w:ascii="Sylfaen" w:hAnsi="Sylfaen" w:cs="Sylfaen"/>
          <w:lang w:val="ka-GE"/>
        </w:rPr>
        <w:t xml:space="preserve">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sidR="00FE5E23">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2FF245C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B804B8">
        <w:rPr>
          <w:rFonts w:ascii="Sylfaen" w:hAnsi="Sylfaen" w:cs="Sylfaen"/>
          <w:color w:val="222222"/>
          <w:shd w:val="clear" w:color="auto" w:fill="FFFFFF"/>
          <w:lang w:val="ka-GE"/>
        </w:rPr>
        <w:t>ები</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804B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F704EFB" w:rsidR="00392707" w:rsidRPr="00C91FA4"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2714E">
        <w:rPr>
          <w:rFonts w:ascii="Sylfaen" w:hAnsi="Sylfaen"/>
          <w:lang w:val="ka-GE"/>
        </w:rPr>
        <w:t>ვაკე-საბურთალოს</w:t>
      </w:r>
      <w:r w:rsidR="00C91FA4">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5BA56A"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E644C8">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15AE8C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D807FC">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91FA4">
        <w:rPr>
          <w:rFonts w:ascii="Sylfaen" w:hAnsi="Sylfaen" w:cs="Sylfaen"/>
          <w:b/>
          <w:sz w:val="20"/>
          <w:szCs w:val="20"/>
        </w:rPr>
        <w:t xml:space="preserve">17 </w:t>
      </w:r>
      <w:r w:rsidR="00C91FA4">
        <w:rPr>
          <w:rFonts w:ascii="Sylfaen" w:hAnsi="Sylfaen" w:cs="Sylfaen"/>
          <w:b/>
          <w:sz w:val="20"/>
          <w:szCs w:val="20"/>
          <w:lang w:val="ka-GE"/>
        </w:rPr>
        <w:t>ოქტომბერი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C91FA4">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62E2BBBD" w14:textId="74892E29"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bookmarkStart w:id="1" w:name="_GoBack"/>
      <w:bookmarkEnd w:id="1"/>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D527B" w14:textId="77777777" w:rsidR="00724BDB" w:rsidRDefault="00724BDB" w:rsidP="007902EA">
      <w:pPr>
        <w:spacing w:after="0" w:line="240" w:lineRule="auto"/>
      </w:pPr>
      <w:r>
        <w:separator/>
      </w:r>
    </w:p>
  </w:endnote>
  <w:endnote w:type="continuationSeparator" w:id="0">
    <w:p w14:paraId="76C30494" w14:textId="77777777" w:rsidR="00724BDB" w:rsidRDefault="00724BD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B49F528" w:rsidR="004A3BD8" w:rsidRDefault="004A3BD8">
        <w:pPr>
          <w:pStyle w:val="Footer"/>
          <w:jc w:val="right"/>
        </w:pPr>
        <w:r>
          <w:fldChar w:fldCharType="begin"/>
        </w:r>
        <w:r>
          <w:instrText xml:space="preserve"> PAGE   \* MERGEFORMAT </w:instrText>
        </w:r>
        <w:r>
          <w:fldChar w:fldCharType="separate"/>
        </w:r>
        <w:r w:rsidR="00724BD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CB0C" w14:textId="77777777" w:rsidR="00724BDB" w:rsidRDefault="00724BDB" w:rsidP="007902EA">
      <w:pPr>
        <w:spacing w:after="0" w:line="240" w:lineRule="auto"/>
      </w:pPr>
      <w:r>
        <w:separator/>
      </w:r>
    </w:p>
  </w:footnote>
  <w:footnote w:type="continuationSeparator" w:id="0">
    <w:p w14:paraId="31F839E1" w14:textId="77777777" w:rsidR="00724BDB" w:rsidRDefault="00724BD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576D"/>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2B1B"/>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2BF8"/>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24BDB"/>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1FA4"/>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7FC"/>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5E23"/>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22E9-09C0-4334-B1C3-E9A3BFAB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291</cp:revision>
  <cp:lastPrinted>2015-07-27T06:36:00Z</cp:lastPrinted>
  <dcterms:created xsi:type="dcterms:W3CDTF">2017-02-28T15:04:00Z</dcterms:created>
  <dcterms:modified xsi:type="dcterms:W3CDTF">2022-10-10T13:11:00Z</dcterms:modified>
</cp:coreProperties>
</file>